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22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Нечипоренко Александра Григорьевича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енеральный 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Нечипоренко А.Г.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Нечипоренко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Нечипоренко А.Г.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Нечипоренко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об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Нечипоренко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Нечипоренко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Нечипоренко Александра Григорьевича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22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1rplc-12">
    <w:name w:val="cat-ExternalSystemDefined grp-21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